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D3" w:rsidRDefault="00573FD3" w:rsidP="00064CCA">
      <w:pPr>
        <w:tabs>
          <w:tab w:val="left" w:pos="951"/>
          <w:tab w:val="center" w:pos="5040"/>
        </w:tabs>
        <w:spacing w:before="100" w:beforeAutospacing="1" w:after="100" w:afterAutospacing="1" w:line="240" w:lineRule="auto"/>
        <w:jc w:val="center"/>
        <w:outlineLvl w:val="0"/>
        <w:rPr>
          <w:b/>
          <w:bCs/>
          <w:kern w:val="36"/>
          <w:sz w:val="36"/>
          <w:szCs w:val="36"/>
          <w:lang w:eastAsia="de-DE"/>
        </w:rPr>
      </w:pPr>
      <w:r>
        <w:rPr>
          <w:b/>
          <w:bCs/>
          <w:kern w:val="36"/>
          <w:sz w:val="36"/>
          <w:szCs w:val="36"/>
          <w:lang w:eastAsia="de-DE"/>
        </w:rPr>
        <w:t xml:space="preserve">Einsatz neuer Technologien aus dem </w:t>
      </w:r>
      <w:r>
        <w:rPr>
          <w:b/>
          <w:bCs/>
          <w:kern w:val="36"/>
          <w:sz w:val="36"/>
          <w:szCs w:val="36"/>
          <w:lang w:eastAsia="de-DE"/>
        </w:rPr>
        <w:br/>
      </w:r>
      <w:r w:rsidRPr="00D914A5">
        <w:rPr>
          <w:b/>
          <w:bCs/>
          <w:kern w:val="36"/>
          <w:sz w:val="36"/>
          <w:szCs w:val="36"/>
          <w:lang w:eastAsia="de-DE"/>
        </w:rPr>
        <w:t>Entertainment-</w:t>
      </w:r>
      <w:r w:rsidRPr="00DD5886">
        <w:rPr>
          <w:b/>
          <w:bCs/>
          <w:kern w:val="36"/>
          <w:sz w:val="36"/>
          <w:szCs w:val="36"/>
          <w:lang w:eastAsia="de-DE"/>
        </w:rPr>
        <w:t>Bereich</w:t>
      </w:r>
      <w:r>
        <w:rPr>
          <w:b/>
          <w:bCs/>
          <w:kern w:val="36"/>
          <w:sz w:val="36"/>
          <w:szCs w:val="36"/>
          <w:lang w:eastAsia="de-DE"/>
        </w:rPr>
        <w:t xml:space="preserve"> für Team-Besprechungen</w:t>
      </w:r>
    </w:p>
    <w:p w:rsidR="00573FD3" w:rsidRPr="00DB3D55" w:rsidRDefault="00573FD3" w:rsidP="00064CCA">
      <w:pPr>
        <w:tabs>
          <w:tab w:val="left" w:pos="951"/>
          <w:tab w:val="center" w:pos="5040"/>
        </w:tabs>
        <w:spacing w:before="100" w:beforeAutospacing="1" w:after="100" w:afterAutospacing="1" w:line="240" w:lineRule="auto"/>
        <w:jc w:val="center"/>
        <w:outlineLvl w:val="0"/>
        <w:rPr>
          <w:b/>
          <w:bCs/>
          <w:kern w:val="36"/>
          <w:sz w:val="32"/>
          <w:szCs w:val="32"/>
          <w:lang w:eastAsia="de-DE"/>
        </w:rPr>
      </w:pPr>
      <w:r w:rsidRPr="00DB3D55">
        <w:rPr>
          <w:b/>
          <w:bCs/>
          <w:kern w:val="36"/>
          <w:sz w:val="32"/>
          <w:szCs w:val="32"/>
          <w:lang w:eastAsia="de-DE"/>
        </w:rPr>
        <w:t>Diplom- / Master- / Bachelorarbeit</w:t>
      </w:r>
      <w:r w:rsidRPr="00DB3D55">
        <w:rPr>
          <w:b/>
          <w:bCs/>
          <w:kern w:val="36"/>
          <w:sz w:val="32"/>
          <w:szCs w:val="32"/>
          <w:lang w:eastAsia="de-DE"/>
        </w:rPr>
        <w:br/>
        <w:t>oder auch Praktikumsplatz</w:t>
      </w:r>
    </w:p>
    <w:p w:rsidR="00573FD3" w:rsidRPr="00182F63" w:rsidRDefault="00573FD3" w:rsidP="0041156D">
      <w:pPr>
        <w:spacing w:before="100" w:beforeAutospacing="1" w:after="100" w:afterAutospacing="1" w:line="240" w:lineRule="auto"/>
        <w:rPr>
          <w:b/>
          <w:bCs/>
          <w:sz w:val="20"/>
          <w:szCs w:val="20"/>
          <w:lang w:eastAsia="de-DE"/>
        </w:rPr>
      </w:pPr>
      <w:r>
        <w:rPr>
          <w:b/>
          <w:bCs/>
          <w:sz w:val="20"/>
          <w:szCs w:val="20"/>
          <w:lang w:eastAsia="de-DE"/>
        </w:rPr>
        <w:t>Beschreibung</w:t>
      </w:r>
      <w:r w:rsidRPr="00182F63">
        <w:rPr>
          <w:b/>
          <w:bCs/>
          <w:sz w:val="20"/>
          <w:szCs w:val="20"/>
          <w:lang w:eastAsia="de-DE"/>
        </w:rPr>
        <w:t>:</w:t>
      </w:r>
    </w:p>
    <w:p w:rsidR="00573FD3" w:rsidRDefault="00573FD3" w:rsidP="009358D6">
      <w:pPr>
        <w:spacing w:before="100" w:beforeAutospacing="1" w:after="100" w:afterAutospacing="1" w:line="240" w:lineRule="auto"/>
        <w:rPr>
          <w:sz w:val="20"/>
          <w:szCs w:val="20"/>
          <w:lang w:eastAsia="de-DE"/>
        </w:rPr>
      </w:pPr>
      <w:r>
        <w:rPr>
          <w:sz w:val="20"/>
          <w:szCs w:val="20"/>
          <w:lang w:eastAsia="de-DE"/>
        </w:rPr>
        <w:t>Bei Team-Besprechungen werden häufig Flipcharts, Whiteboards, einfaches DIN A 4-Papier oder die Brown-Paper-Methode genutzt. Anschließend müssen zumindest die relevanten Ergebnisse in eine digitale Form gebracht werden, damit sie weiterbearbeitet und verteilt werden können. Dies bedeutet zusätzliche Aufwände und eine erneute Abstimmung, da Übertragungsfehler nicht ausgeschlossen werden können. Der Einsatz von Smartboards könnte Abhilfe schaffen, allerdings ist deren Mobilität recht eingeschränkt und die Anschaffungskosten sind für kleine und mittelständische Unternehmen recht hoch.</w:t>
      </w:r>
    </w:p>
    <w:p w:rsidR="00573FD3" w:rsidRDefault="00573FD3" w:rsidP="009358D6">
      <w:pPr>
        <w:spacing w:before="100" w:beforeAutospacing="1" w:after="100" w:afterAutospacing="1" w:line="240" w:lineRule="auto"/>
        <w:rPr>
          <w:sz w:val="20"/>
          <w:szCs w:val="20"/>
          <w:lang w:eastAsia="de-DE"/>
        </w:rPr>
      </w:pPr>
      <w:r>
        <w:rPr>
          <w:sz w:val="20"/>
          <w:szCs w:val="20"/>
          <w:lang w:eastAsia="de-DE"/>
        </w:rPr>
        <w:t xml:space="preserve">Aufgabenstellung ist die Untersuchung moderner </w:t>
      </w:r>
      <w:r w:rsidRPr="00471D3C">
        <w:rPr>
          <w:sz w:val="20"/>
          <w:szCs w:val="20"/>
          <w:lang w:eastAsia="de-DE"/>
        </w:rPr>
        <w:t>Human Device Interface</w:t>
      </w:r>
      <w:r>
        <w:rPr>
          <w:sz w:val="20"/>
          <w:szCs w:val="20"/>
          <w:lang w:eastAsia="de-DE"/>
        </w:rPr>
        <w:t>s wie zum Beispiel Nintendo Wii-Remote oder</w:t>
      </w:r>
      <w:bookmarkStart w:id="0" w:name="OLE_LINK1"/>
      <w:bookmarkStart w:id="1" w:name="OLE_LINK2"/>
      <w:r>
        <w:rPr>
          <w:sz w:val="20"/>
          <w:szCs w:val="20"/>
          <w:lang w:eastAsia="de-DE"/>
        </w:rPr>
        <w:t xml:space="preserve"> Microsoft Kinect</w:t>
      </w:r>
      <w:bookmarkEnd w:id="0"/>
      <w:bookmarkEnd w:id="1"/>
      <w:r>
        <w:rPr>
          <w:sz w:val="20"/>
          <w:szCs w:val="20"/>
          <w:lang w:eastAsia="de-DE"/>
        </w:rPr>
        <w:t xml:space="preserve"> im Hinblick darauf, inwieweit sie im Rahmen der digitalen Kollaboration für Team-Besprechungen eingesetzt werden, und ob bzw. wie sie mit Anwendungen gekoppelt werden können:</w:t>
      </w:r>
    </w:p>
    <w:p w:rsidR="00573FD3" w:rsidRDefault="00573FD3" w:rsidP="009358D6">
      <w:pPr>
        <w:numPr>
          <w:ilvl w:val="0"/>
          <w:numId w:val="6"/>
        </w:numPr>
        <w:spacing w:before="100" w:beforeAutospacing="1" w:after="100" w:afterAutospacing="1" w:line="240" w:lineRule="auto"/>
        <w:rPr>
          <w:sz w:val="20"/>
          <w:szCs w:val="20"/>
          <w:lang w:eastAsia="de-DE"/>
        </w:rPr>
      </w:pPr>
      <w:r>
        <w:rPr>
          <w:sz w:val="20"/>
          <w:szCs w:val="20"/>
          <w:lang w:eastAsia="de-DE"/>
        </w:rPr>
        <w:t>Welche Rahmenbedingungen und Vorgaben müssen eingehalten werden?</w:t>
      </w:r>
    </w:p>
    <w:p w:rsidR="00573FD3" w:rsidRDefault="00573FD3" w:rsidP="009358D6">
      <w:pPr>
        <w:numPr>
          <w:ilvl w:val="0"/>
          <w:numId w:val="6"/>
        </w:numPr>
        <w:spacing w:before="100" w:beforeAutospacing="1" w:after="100" w:afterAutospacing="1" w:line="240" w:lineRule="auto"/>
        <w:rPr>
          <w:sz w:val="20"/>
          <w:szCs w:val="20"/>
          <w:lang w:eastAsia="de-DE"/>
        </w:rPr>
      </w:pPr>
      <w:r>
        <w:rPr>
          <w:sz w:val="20"/>
          <w:szCs w:val="20"/>
          <w:lang w:eastAsia="de-DE"/>
        </w:rPr>
        <w:t>Welche Schnittstellen sind vorhanden?</w:t>
      </w:r>
    </w:p>
    <w:p w:rsidR="00573FD3" w:rsidRDefault="00573FD3" w:rsidP="009358D6">
      <w:pPr>
        <w:numPr>
          <w:ilvl w:val="0"/>
          <w:numId w:val="6"/>
        </w:numPr>
        <w:spacing w:before="100" w:beforeAutospacing="1" w:after="100" w:afterAutospacing="1" w:line="240" w:lineRule="auto"/>
        <w:rPr>
          <w:sz w:val="20"/>
          <w:szCs w:val="20"/>
          <w:lang w:eastAsia="de-DE"/>
        </w:rPr>
      </w:pPr>
      <w:r>
        <w:rPr>
          <w:sz w:val="20"/>
          <w:szCs w:val="20"/>
          <w:lang w:eastAsia="de-DE"/>
        </w:rPr>
        <w:t>Wie kann eine Anwendung angesteuert werden?</w:t>
      </w:r>
    </w:p>
    <w:p w:rsidR="00573FD3" w:rsidRDefault="00573FD3" w:rsidP="009358D6">
      <w:pPr>
        <w:numPr>
          <w:ilvl w:val="0"/>
          <w:numId w:val="6"/>
        </w:numPr>
        <w:spacing w:before="100" w:beforeAutospacing="1" w:after="100" w:afterAutospacing="1" w:line="240" w:lineRule="auto"/>
        <w:rPr>
          <w:sz w:val="20"/>
          <w:szCs w:val="20"/>
          <w:lang w:eastAsia="de-DE"/>
        </w:rPr>
      </w:pPr>
      <w:r>
        <w:rPr>
          <w:sz w:val="20"/>
          <w:szCs w:val="20"/>
          <w:lang w:eastAsia="de-DE"/>
        </w:rPr>
        <w:t>Welche Anforderungen an die Bedienung werden gestellt?</w:t>
      </w:r>
    </w:p>
    <w:p w:rsidR="00573FD3" w:rsidRPr="007F1D32" w:rsidRDefault="00573FD3" w:rsidP="009358D6">
      <w:pPr>
        <w:numPr>
          <w:ilvl w:val="0"/>
          <w:numId w:val="6"/>
        </w:numPr>
        <w:spacing w:before="100" w:beforeAutospacing="1" w:after="100" w:afterAutospacing="1" w:line="240" w:lineRule="auto"/>
        <w:rPr>
          <w:sz w:val="20"/>
          <w:szCs w:val="20"/>
          <w:lang w:eastAsia="de-DE"/>
        </w:rPr>
      </w:pPr>
      <w:r>
        <w:rPr>
          <w:sz w:val="20"/>
          <w:szCs w:val="20"/>
          <w:lang w:eastAsia="de-DE"/>
        </w:rPr>
        <w:t>Welche Auswirkungen haben diese neuen Medien auf die Usability?</w:t>
      </w:r>
    </w:p>
    <w:p w:rsidR="00573FD3" w:rsidRPr="007F1D32" w:rsidRDefault="00573FD3" w:rsidP="009358D6">
      <w:pPr>
        <w:spacing w:before="100" w:beforeAutospacing="1" w:after="100" w:afterAutospacing="1" w:line="240" w:lineRule="auto"/>
        <w:rPr>
          <w:sz w:val="20"/>
          <w:szCs w:val="20"/>
          <w:lang w:eastAsia="de-DE"/>
        </w:rPr>
      </w:pPr>
      <w:r>
        <w:rPr>
          <w:sz w:val="20"/>
          <w:szCs w:val="20"/>
          <w:lang w:eastAsia="de-DE"/>
        </w:rPr>
        <w:t>Für die konkrete Umsetzung soll eines der Human Device Interfaces nutzbar gemacht werden. Als konkret anzubindende Anwendung dient ein Werkzeug zur Prozessmodellierung.</w:t>
      </w:r>
    </w:p>
    <w:p w:rsidR="00573FD3" w:rsidRPr="00182F63" w:rsidRDefault="00573FD3" w:rsidP="00182F63">
      <w:pPr>
        <w:spacing w:before="100" w:beforeAutospacing="1" w:after="100" w:afterAutospacing="1" w:line="240" w:lineRule="auto"/>
        <w:rPr>
          <w:b/>
          <w:bCs/>
          <w:sz w:val="20"/>
          <w:szCs w:val="20"/>
          <w:lang w:eastAsia="de-DE"/>
        </w:rPr>
      </w:pPr>
      <w:r>
        <w:rPr>
          <w:b/>
          <w:bCs/>
          <w:sz w:val="20"/>
          <w:szCs w:val="20"/>
          <w:lang w:eastAsia="de-DE"/>
        </w:rPr>
        <w:t>Profilanforderungen Abschlussarbeit</w:t>
      </w:r>
      <w:r w:rsidRPr="00182F63">
        <w:rPr>
          <w:b/>
          <w:bCs/>
          <w:sz w:val="20"/>
          <w:szCs w:val="20"/>
          <w:lang w:eastAsia="de-DE"/>
        </w:rPr>
        <w:t>:</w:t>
      </w:r>
    </w:p>
    <w:p w:rsidR="00573FD3" w:rsidRDefault="00573FD3" w:rsidP="00DD5886">
      <w:pPr>
        <w:numPr>
          <w:ilvl w:val="0"/>
          <w:numId w:val="6"/>
        </w:numPr>
        <w:spacing w:before="100" w:beforeAutospacing="1" w:after="100" w:afterAutospacing="1" w:line="240" w:lineRule="auto"/>
        <w:rPr>
          <w:sz w:val="20"/>
          <w:szCs w:val="20"/>
          <w:lang w:eastAsia="de-DE"/>
        </w:rPr>
      </w:pPr>
      <w:r>
        <w:rPr>
          <w:sz w:val="20"/>
          <w:szCs w:val="20"/>
          <w:lang w:eastAsia="de-DE"/>
        </w:rPr>
        <w:t xml:space="preserve">Das Projekt richtet sich an sehr gute Studierende der Studiengänge </w:t>
      </w:r>
      <w:r w:rsidRPr="00182F63">
        <w:rPr>
          <w:sz w:val="20"/>
          <w:szCs w:val="20"/>
          <w:lang w:eastAsia="de-DE"/>
        </w:rPr>
        <w:t>Wirtschaftsingenieurwesen, Technische VWL, Informationswirtschaft und Informatik</w:t>
      </w:r>
      <w:r>
        <w:rPr>
          <w:sz w:val="20"/>
          <w:szCs w:val="20"/>
          <w:lang w:eastAsia="de-DE"/>
        </w:rPr>
        <w:t>.</w:t>
      </w:r>
    </w:p>
    <w:p w:rsidR="00573FD3" w:rsidRDefault="00573FD3" w:rsidP="0069720D">
      <w:pPr>
        <w:numPr>
          <w:ilvl w:val="0"/>
          <w:numId w:val="6"/>
        </w:numPr>
        <w:spacing w:before="100" w:beforeAutospacing="1" w:after="100" w:afterAutospacing="1" w:line="240" w:lineRule="auto"/>
        <w:rPr>
          <w:sz w:val="20"/>
          <w:szCs w:val="20"/>
          <w:lang w:eastAsia="de-DE"/>
        </w:rPr>
      </w:pPr>
      <w:r>
        <w:rPr>
          <w:sz w:val="20"/>
          <w:szCs w:val="20"/>
          <w:lang w:eastAsia="de-DE"/>
        </w:rPr>
        <w:t xml:space="preserve">Die </w:t>
      </w:r>
      <w:r w:rsidRPr="00182F63">
        <w:rPr>
          <w:sz w:val="20"/>
          <w:szCs w:val="20"/>
          <w:lang w:eastAsia="de-DE"/>
        </w:rPr>
        <w:t xml:space="preserve">Abschlussarbeit </w:t>
      </w:r>
      <w:r>
        <w:rPr>
          <w:sz w:val="20"/>
          <w:szCs w:val="20"/>
          <w:lang w:eastAsia="de-DE"/>
        </w:rPr>
        <w:t xml:space="preserve">findet in der </w:t>
      </w:r>
      <w:r w:rsidRPr="00182F63">
        <w:rPr>
          <w:sz w:val="20"/>
          <w:szCs w:val="20"/>
          <w:lang w:eastAsia="de-DE"/>
        </w:rPr>
        <w:t xml:space="preserve">Forschungsgruppe Betriebliche Informationssysteme </w:t>
      </w:r>
      <w:r>
        <w:rPr>
          <w:sz w:val="20"/>
          <w:szCs w:val="20"/>
          <w:lang w:eastAsia="de-DE"/>
        </w:rPr>
        <w:t>statt</w:t>
      </w:r>
      <w:r w:rsidRPr="00182F63">
        <w:rPr>
          <w:sz w:val="20"/>
          <w:szCs w:val="20"/>
          <w:lang w:eastAsia="de-DE"/>
        </w:rPr>
        <w:t>.</w:t>
      </w:r>
      <w:r>
        <w:rPr>
          <w:sz w:val="20"/>
          <w:szCs w:val="20"/>
          <w:lang w:eastAsia="de-DE"/>
        </w:rPr>
        <w:t xml:space="preserve"> Die Betreuung erfolgt durch uns.</w:t>
      </w:r>
    </w:p>
    <w:p w:rsidR="00573FD3" w:rsidRPr="007F1D32" w:rsidRDefault="00573FD3" w:rsidP="00644E20">
      <w:pPr>
        <w:spacing w:after="0" w:line="240" w:lineRule="auto"/>
        <w:rPr>
          <w:sz w:val="20"/>
          <w:szCs w:val="20"/>
          <w:lang w:eastAsia="de-DE"/>
        </w:rPr>
      </w:pPr>
      <w:bookmarkStart w:id="2" w:name="_GoBack"/>
      <w:bookmarkEnd w:id="2"/>
      <w:r>
        <w:rPr>
          <w:sz w:val="20"/>
          <w:szCs w:val="20"/>
          <w:lang w:eastAsia="de-DE"/>
        </w:rPr>
        <w:t>S</w:t>
      </w:r>
      <w:r w:rsidRPr="007F1D32">
        <w:rPr>
          <w:sz w:val="20"/>
          <w:szCs w:val="20"/>
          <w:lang w:eastAsia="de-DE"/>
        </w:rPr>
        <w:t xml:space="preserve">enden Sie bitte Ihre </w:t>
      </w:r>
      <w:r>
        <w:rPr>
          <w:sz w:val="20"/>
          <w:szCs w:val="20"/>
          <w:lang w:eastAsia="de-DE"/>
        </w:rPr>
        <w:t xml:space="preserve">Notenauszug und Lebenslauf </w:t>
      </w:r>
      <w:r w:rsidRPr="007F1D32">
        <w:rPr>
          <w:sz w:val="20"/>
          <w:szCs w:val="20"/>
          <w:lang w:eastAsia="de-DE"/>
        </w:rPr>
        <w:t xml:space="preserve">per E-Mail an </w:t>
      </w:r>
      <w:hyperlink r:id="rId7" w:history="1">
        <w:r w:rsidRPr="00957AE7">
          <w:rPr>
            <w:rStyle w:val="Hyperlink"/>
            <w:rFonts w:cs="Arial"/>
            <w:sz w:val="20"/>
            <w:szCs w:val="20"/>
            <w:lang w:eastAsia="de-DE"/>
          </w:rPr>
          <w:t>roman.povalej@jps-software.de</w:t>
        </w:r>
      </w:hyperlink>
    </w:p>
    <w:p w:rsidR="00573FD3" w:rsidRDefault="00573FD3" w:rsidP="00DB3D55">
      <w:pPr>
        <w:spacing w:before="100" w:beforeAutospacing="1" w:after="100" w:afterAutospacing="1" w:line="240" w:lineRule="auto"/>
        <w:rPr>
          <w:b/>
          <w:bCs/>
          <w:sz w:val="20"/>
          <w:szCs w:val="20"/>
          <w:lang w:eastAsia="de-DE"/>
        </w:rPr>
      </w:pPr>
      <w:r>
        <w:rPr>
          <w:b/>
          <w:bCs/>
          <w:sz w:val="20"/>
          <w:szCs w:val="20"/>
          <w:lang w:eastAsia="de-DE"/>
        </w:rPr>
        <w:t>Profilanforderungen Praktikum:</w:t>
      </w:r>
    </w:p>
    <w:p w:rsidR="00573FD3" w:rsidRDefault="00573FD3" w:rsidP="00DB3D55">
      <w:pPr>
        <w:numPr>
          <w:ilvl w:val="0"/>
          <w:numId w:val="9"/>
        </w:numPr>
        <w:spacing w:before="100" w:beforeAutospacing="1" w:after="100" w:afterAutospacing="1" w:line="240" w:lineRule="auto"/>
        <w:rPr>
          <w:sz w:val="20"/>
          <w:szCs w:val="20"/>
          <w:lang w:eastAsia="de-DE"/>
        </w:rPr>
      </w:pPr>
      <w:r>
        <w:rPr>
          <w:sz w:val="20"/>
          <w:szCs w:val="20"/>
          <w:lang w:eastAsia="de-DE"/>
        </w:rPr>
        <w:t>Das Projekt richtet sich an sehr gute Studierende der Studiengänge Wirtschaftsingenieurwesen, Technische VWL, Informationswirtschaft und Informatik mit Spaß am Basteln und Programmieren.</w:t>
      </w:r>
    </w:p>
    <w:p w:rsidR="00573FD3" w:rsidRDefault="00573FD3" w:rsidP="00DB3D55">
      <w:pPr>
        <w:spacing w:after="0" w:line="240" w:lineRule="auto"/>
        <w:rPr>
          <w:sz w:val="20"/>
          <w:szCs w:val="20"/>
          <w:lang w:eastAsia="de-DE"/>
        </w:rPr>
      </w:pPr>
      <w:r>
        <w:rPr>
          <w:sz w:val="20"/>
          <w:szCs w:val="20"/>
          <w:lang w:eastAsia="de-DE"/>
        </w:rPr>
        <w:t xml:space="preserve">Senden Sie bitte Ihre aussagekräftigen Bewerbungsunterlagen per E-Mail an </w:t>
      </w:r>
      <w:hyperlink r:id="rId8" w:history="1">
        <w:r>
          <w:rPr>
            <w:rStyle w:val="Hyperlink"/>
            <w:rFonts w:cs="Arial"/>
            <w:sz w:val="20"/>
            <w:szCs w:val="20"/>
            <w:lang w:eastAsia="de-DE"/>
          </w:rPr>
          <w:t>roman.povalej@jps-software.de</w:t>
        </w:r>
      </w:hyperlink>
    </w:p>
    <w:p w:rsidR="00573FD3" w:rsidRPr="00D914A5" w:rsidRDefault="00573FD3" w:rsidP="00644E20">
      <w:pPr>
        <w:spacing w:before="240" w:after="100" w:afterAutospacing="1" w:line="240" w:lineRule="auto"/>
        <w:rPr>
          <w:sz w:val="20"/>
          <w:szCs w:val="20"/>
          <w:lang w:eastAsia="de-DE"/>
        </w:rPr>
      </w:pPr>
      <w:r w:rsidRPr="00D914A5">
        <w:rPr>
          <w:sz w:val="20"/>
          <w:szCs w:val="20"/>
          <w:lang w:eastAsia="de-DE"/>
        </w:rPr>
        <w:t>Ansprechpartner:</w:t>
      </w:r>
      <w:r w:rsidRPr="00D914A5">
        <w:rPr>
          <w:sz w:val="20"/>
          <w:szCs w:val="20"/>
          <w:lang w:eastAsia="de-DE"/>
        </w:rPr>
        <w:br/>
        <w:t xml:space="preserve">Herr Dr. Roman Povalej (JPS) </w:t>
      </w:r>
      <w:r w:rsidRPr="00D914A5">
        <w:rPr>
          <w:sz w:val="20"/>
          <w:szCs w:val="20"/>
          <w:lang w:eastAsia="de-DE"/>
        </w:rPr>
        <w:tab/>
      </w:r>
      <w:r w:rsidRPr="00D914A5">
        <w:rPr>
          <w:sz w:val="20"/>
          <w:szCs w:val="20"/>
          <w:lang w:eastAsia="de-DE"/>
        </w:rPr>
        <w:tab/>
      </w:r>
      <w:r w:rsidRPr="00D914A5">
        <w:rPr>
          <w:sz w:val="20"/>
          <w:szCs w:val="20"/>
          <w:lang w:eastAsia="de-DE"/>
        </w:rPr>
        <w:tab/>
      </w:r>
      <w:r>
        <w:rPr>
          <w:sz w:val="20"/>
          <w:szCs w:val="20"/>
          <w:lang w:eastAsia="de-DE"/>
        </w:rPr>
        <w:tab/>
      </w:r>
      <w:r w:rsidRPr="00D914A5">
        <w:rPr>
          <w:sz w:val="20"/>
          <w:szCs w:val="20"/>
          <w:lang w:eastAsia="de-DE"/>
        </w:rPr>
        <w:tab/>
        <w:t>Frau Katharina Issel (AIFB)</w:t>
      </w:r>
      <w:r>
        <w:rPr>
          <w:sz w:val="20"/>
          <w:szCs w:val="20"/>
          <w:lang w:eastAsia="de-DE"/>
        </w:rPr>
        <w:br/>
        <w:t>07154-808276-</w:t>
      </w:r>
      <w:r w:rsidRPr="00D914A5">
        <w:rPr>
          <w:sz w:val="20"/>
          <w:szCs w:val="20"/>
          <w:lang w:eastAsia="de-DE"/>
        </w:rPr>
        <w:t>12</w:t>
      </w:r>
      <w:r w:rsidRPr="00D914A5">
        <w:rPr>
          <w:sz w:val="20"/>
          <w:szCs w:val="20"/>
          <w:lang w:eastAsia="de-DE"/>
        </w:rPr>
        <w:tab/>
      </w:r>
      <w:r>
        <w:rPr>
          <w:sz w:val="20"/>
          <w:szCs w:val="20"/>
          <w:lang w:eastAsia="de-DE"/>
        </w:rPr>
        <w:tab/>
      </w:r>
      <w:r>
        <w:rPr>
          <w:sz w:val="20"/>
          <w:szCs w:val="20"/>
          <w:lang w:eastAsia="de-DE"/>
        </w:rPr>
        <w:tab/>
      </w:r>
      <w:r>
        <w:rPr>
          <w:sz w:val="20"/>
          <w:szCs w:val="20"/>
          <w:lang w:eastAsia="de-DE"/>
        </w:rPr>
        <w:tab/>
      </w:r>
      <w:r>
        <w:rPr>
          <w:sz w:val="20"/>
          <w:szCs w:val="20"/>
          <w:lang w:eastAsia="de-DE"/>
        </w:rPr>
        <w:tab/>
      </w:r>
      <w:r>
        <w:rPr>
          <w:sz w:val="20"/>
          <w:szCs w:val="20"/>
          <w:lang w:eastAsia="de-DE"/>
        </w:rPr>
        <w:tab/>
      </w:r>
      <w:hyperlink r:id="rId9" w:history="1">
        <w:r w:rsidRPr="00D914A5">
          <w:rPr>
            <w:rStyle w:val="Hyperlink"/>
            <w:rFonts w:cs="Arial"/>
            <w:sz w:val="20"/>
            <w:szCs w:val="20"/>
          </w:rPr>
          <w:t>katharina.issel@kit.edu</w:t>
        </w:r>
      </w:hyperlink>
      <w:r w:rsidRPr="00D914A5">
        <w:rPr>
          <w:rStyle w:val="Hyperlink"/>
          <w:rFonts w:cs="Arial"/>
          <w:sz w:val="20"/>
          <w:szCs w:val="20"/>
        </w:rPr>
        <w:t xml:space="preserve">, </w:t>
      </w:r>
      <w:r w:rsidRPr="00D914A5">
        <w:rPr>
          <w:sz w:val="20"/>
          <w:szCs w:val="20"/>
          <w:lang w:eastAsia="de-DE"/>
        </w:rPr>
        <w:t>Tel. 0721-608</w:t>
      </w:r>
      <w:r>
        <w:rPr>
          <w:sz w:val="20"/>
          <w:szCs w:val="20"/>
          <w:lang w:eastAsia="de-DE"/>
        </w:rPr>
        <w:t>-</w:t>
      </w:r>
      <w:r w:rsidRPr="00D914A5">
        <w:rPr>
          <w:sz w:val="20"/>
          <w:szCs w:val="20"/>
          <w:lang w:eastAsia="de-DE"/>
        </w:rPr>
        <w:t>4</w:t>
      </w:r>
      <w:r>
        <w:rPr>
          <w:sz w:val="20"/>
          <w:szCs w:val="20"/>
          <w:lang w:eastAsia="de-DE"/>
        </w:rPr>
        <w:t>57</w:t>
      </w:r>
      <w:r w:rsidRPr="00D914A5">
        <w:rPr>
          <w:sz w:val="20"/>
          <w:szCs w:val="20"/>
          <w:lang w:eastAsia="de-DE"/>
        </w:rPr>
        <w:t>11</w:t>
      </w:r>
      <w:r w:rsidRPr="00D914A5">
        <w:rPr>
          <w:sz w:val="20"/>
          <w:szCs w:val="20"/>
          <w:lang w:eastAsia="de-DE"/>
        </w:rPr>
        <w:br/>
      </w:r>
      <w:hyperlink r:id="rId10" w:history="1">
        <w:r>
          <w:rPr>
            <w:rStyle w:val="Hyperlink"/>
            <w:rFonts w:cs="Arial"/>
            <w:sz w:val="20"/>
            <w:szCs w:val="20"/>
            <w:lang w:eastAsia="de-DE"/>
          </w:rPr>
          <w:t>www.</w:t>
        </w:r>
        <w:r w:rsidRPr="00D914A5">
          <w:rPr>
            <w:rStyle w:val="Hyperlink"/>
            <w:rFonts w:cs="Arial"/>
            <w:sz w:val="20"/>
            <w:szCs w:val="20"/>
            <w:lang w:eastAsia="de-DE"/>
          </w:rPr>
          <w:t>jps-software.de</w:t>
        </w:r>
      </w:hyperlink>
      <w:r w:rsidRPr="00D914A5">
        <w:rPr>
          <w:sz w:val="20"/>
          <w:szCs w:val="20"/>
          <w:lang w:eastAsia="de-DE"/>
        </w:rPr>
        <w:tab/>
      </w:r>
      <w:r w:rsidRPr="00D914A5">
        <w:rPr>
          <w:sz w:val="20"/>
          <w:szCs w:val="20"/>
          <w:lang w:eastAsia="de-DE"/>
        </w:rPr>
        <w:tab/>
      </w:r>
      <w:r w:rsidRPr="00D914A5">
        <w:rPr>
          <w:sz w:val="20"/>
          <w:szCs w:val="20"/>
          <w:lang w:eastAsia="de-DE"/>
        </w:rPr>
        <w:tab/>
      </w:r>
      <w:r w:rsidRPr="00D914A5">
        <w:rPr>
          <w:sz w:val="20"/>
          <w:szCs w:val="20"/>
          <w:lang w:eastAsia="de-DE"/>
        </w:rPr>
        <w:tab/>
      </w:r>
      <w:r>
        <w:rPr>
          <w:sz w:val="20"/>
          <w:szCs w:val="20"/>
          <w:lang w:eastAsia="de-DE"/>
        </w:rPr>
        <w:tab/>
      </w:r>
      <w:r>
        <w:rPr>
          <w:sz w:val="20"/>
          <w:szCs w:val="20"/>
          <w:lang w:eastAsia="de-DE"/>
        </w:rPr>
        <w:tab/>
      </w:r>
      <w:r w:rsidRPr="00D914A5">
        <w:rPr>
          <w:sz w:val="20"/>
          <w:szCs w:val="20"/>
          <w:lang w:eastAsia="de-DE"/>
        </w:rPr>
        <w:t>Geb. 05.20, R. 2A-02</w:t>
      </w:r>
    </w:p>
    <w:sectPr w:rsidR="00573FD3" w:rsidRPr="00D914A5" w:rsidSect="00D914A5">
      <w:headerReference w:type="default" r:id="rId11"/>
      <w:footerReference w:type="default" r:id="rId12"/>
      <w:headerReference w:type="first" r:id="rId13"/>
      <w:footerReference w:type="first" r:id="rId14"/>
      <w:pgSz w:w="11906" w:h="16838" w:code="9"/>
      <w:pgMar w:top="2552" w:right="459" w:bottom="1701" w:left="1366"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FD3" w:rsidRDefault="00573FD3" w:rsidP="00B963EF">
      <w:pPr>
        <w:spacing w:after="0" w:line="240" w:lineRule="auto"/>
      </w:pPr>
      <w:r>
        <w:separator/>
      </w:r>
    </w:p>
  </w:endnote>
  <w:endnote w:type="continuationSeparator" w:id="1">
    <w:p w:rsidR="00573FD3" w:rsidRDefault="00573FD3" w:rsidP="00B96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D3" w:rsidRPr="00E74671" w:rsidRDefault="00573FD3" w:rsidP="00E74671">
    <w:pPr>
      <w:pStyle w:val="FuzeileSeite2ff"/>
    </w:pPr>
    <w:r w:rsidRPr="00E74671">
      <w:t xml:space="preserve">Seite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CellSpacing w:w="0" w:type="dxa"/>
      <w:tblCellMar>
        <w:left w:w="57" w:type="dxa"/>
        <w:right w:w="57" w:type="dxa"/>
      </w:tblCellMar>
      <w:tblLook w:val="00A0"/>
    </w:tblPr>
    <w:tblGrid>
      <w:gridCol w:w="2020"/>
      <w:gridCol w:w="2043"/>
      <w:gridCol w:w="2043"/>
      <w:gridCol w:w="2022"/>
      <w:gridCol w:w="2022"/>
    </w:tblGrid>
    <w:tr w:rsidR="00573FD3" w:rsidRPr="00E35096">
      <w:trPr>
        <w:tblCellSpacing w:w="0" w:type="dxa"/>
        <w:jc w:val="center"/>
      </w:trPr>
      <w:tc>
        <w:tcPr>
          <w:tcW w:w="2020" w:type="dxa"/>
        </w:tcPr>
        <w:p w:rsidR="00573FD3" w:rsidRPr="00E35096" w:rsidRDefault="00573FD3" w:rsidP="00E74671">
          <w:pPr>
            <w:pStyle w:val="FuzeileSeite1"/>
          </w:pPr>
          <w:r w:rsidRPr="00E35096">
            <w:t>JPS Software GmbH</w:t>
          </w:r>
        </w:p>
      </w:tc>
      <w:tc>
        <w:tcPr>
          <w:tcW w:w="2043" w:type="dxa"/>
        </w:tcPr>
        <w:p w:rsidR="00573FD3" w:rsidRPr="00E35096" w:rsidRDefault="00573FD3" w:rsidP="00725BB9">
          <w:pPr>
            <w:pStyle w:val="FuzeileSeite1"/>
          </w:pPr>
          <w:r w:rsidRPr="00E35096">
            <w:t>Fon: +49 7154 808 276-0</w:t>
          </w:r>
        </w:p>
      </w:tc>
      <w:tc>
        <w:tcPr>
          <w:tcW w:w="2043" w:type="dxa"/>
        </w:tcPr>
        <w:p w:rsidR="00573FD3" w:rsidRPr="00E35096" w:rsidRDefault="00573FD3" w:rsidP="00E74671">
          <w:pPr>
            <w:pStyle w:val="FuzeileSeite1"/>
          </w:pPr>
          <w:r w:rsidRPr="00E35096">
            <w:t>Geschäftsführer:</w:t>
          </w:r>
        </w:p>
      </w:tc>
      <w:tc>
        <w:tcPr>
          <w:tcW w:w="2022" w:type="dxa"/>
        </w:tcPr>
        <w:p w:rsidR="00573FD3" w:rsidRPr="00E35096" w:rsidRDefault="00573FD3" w:rsidP="00E74671">
          <w:pPr>
            <w:pStyle w:val="FuzeileSeite1"/>
          </w:pPr>
          <w:r w:rsidRPr="00E35096">
            <w:t>Volksbank Backnang eG</w:t>
          </w:r>
        </w:p>
      </w:tc>
      <w:tc>
        <w:tcPr>
          <w:tcW w:w="2022" w:type="dxa"/>
        </w:tcPr>
        <w:p w:rsidR="00573FD3" w:rsidRPr="00E35096" w:rsidRDefault="00573FD3" w:rsidP="00E74671">
          <w:pPr>
            <w:pStyle w:val="FuzeileSeite1"/>
          </w:pPr>
          <w:r w:rsidRPr="00E35096">
            <w:t>Amtsgericht Stuttgart</w:t>
          </w:r>
        </w:p>
      </w:tc>
    </w:tr>
    <w:tr w:rsidR="00573FD3" w:rsidRPr="00E35096">
      <w:trPr>
        <w:tblCellSpacing w:w="0" w:type="dxa"/>
        <w:jc w:val="center"/>
      </w:trPr>
      <w:tc>
        <w:tcPr>
          <w:tcW w:w="2020" w:type="dxa"/>
        </w:tcPr>
        <w:p w:rsidR="00573FD3" w:rsidRPr="00E35096" w:rsidRDefault="00573FD3" w:rsidP="00E74671">
          <w:pPr>
            <w:pStyle w:val="FuzeileSeite1"/>
          </w:pPr>
          <w:r w:rsidRPr="00E35096">
            <w:t>Remsstr. 1</w:t>
          </w:r>
        </w:p>
      </w:tc>
      <w:tc>
        <w:tcPr>
          <w:tcW w:w="2043" w:type="dxa"/>
        </w:tcPr>
        <w:p w:rsidR="00573FD3" w:rsidRPr="00E35096" w:rsidRDefault="00573FD3" w:rsidP="00725BB9">
          <w:pPr>
            <w:pStyle w:val="FuzeileSeite1"/>
          </w:pPr>
          <w:r w:rsidRPr="00E35096">
            <w:t>Fax: +49 7154 808 276-9</w:t>
          </w:r>
        </w:p>
      </w:tc>
      <w:tc>
        <w:tcPr>
          <w:tcW w:w="2043" w:type="dxa"/>
        </w:tcPr>
        <w:p w:rsidR="00573FD3" w:rsidRPr="00E35096" w:rsidRDefault="00573FD3" w:rsidP="00E74671">
          <w:pPr>
            <w:pStyle w:val="FuzeileSeite1"/>
          </w:pPr>
          <w:r w:rsidRPr="00E35096">
            <w:t>Sebastian Jenensch</w:t>
          </w:r>
        </w:p>
      </w:tc>
      <w:tc>
        <w:tcPr>
          <w:tcW w:w="2022" w:type="dxa"/>
        </w:tcPr>
        <w:p w:rsidR="00573FD3" w:rsidRPr="00E35096" w:rsidRDefault="00573FD3" w:rsidP="005F58E8">
          <w:pPr>
            <w:pStyle w:val="FuzeileSeite1"/>
          </w:pPr>
          <w:r w:rsidRPr="00E35096">
            <w:t>BLZ 602 911 20</w:t>
          </w:r>
        </w:p>
      </w:tc>
      <w:tc>
        <w:tcPr>
          <w:tcW w:w="2022" w:type="dxa"/>
        </w:tcPr>
        <w:p w:rsidR="00573FD3" w:rsidRPr="00E35096" w:rsidRDefault="00573FD3" w:rsidP="00E74671">
          <w:pPr>
            <w:pStyle w:val="FuzeileSeite1"/>
          </w:pPr>
          <w:r w:rsidRPr="00E35096">
            <w:t>HRB 730089</w:t>
          </w:r>
        </w:p>
      </w:tc>
    </w:tr>
    <w:tr w:rsidR="00573FD3" w:rsidRPr="00E35096">
      <w:trPr>
        <w:tblCellSpacing w:w="0" w:type="dxa"/>
        <w:jc w:val="center"/>
      </w:trPr>
      <w:tc>
        <w:tcPr>
          <w:tcW w:w="2020" w:type="dxa"/>
        </w:tcPr>
        <w:p w:rsidR="00573FD3" w:rsidRPr="00E35096" w:rsidRDefault="00573FD3" w:rsidP="00E74671">
          <w:pPr>
            <w:pStyle w:val="FuzeileSeite1"/>
          </w:pPr>
          <w:r w:rsidRPr="00E35096">
            <w:t>70806 Kornwestheim</w:t>
          </w:r>
        </w:p>
      </w:tc>
      <w:tc>
        <w:tcPr>
          <w:tcW w:w="2043" w:type="dxa"/>
        </w:tcPr>
        <w:p w:rsidR="00573FD3" w:rsidRPr="00E35096" w:rsidRDefault="00573FD3" w:rsidP="00725BB9">
          <w:pPr>
            <w:pStyle w:val="FuzeileSeite1"/>
          </w:pPr>
          <w:r w:rsidRPr="00E35096">
            <w:t>www.jps-software.de</w:t>
          </w:r>
        </w:p>
      </w:tc>
      <w:tc>
        <w:tcPr>
          <w:tcW w:w="2043" w:type="dxa"/>
        </w:tcPr>
        <w:p w:rsidR="00573FD3" w:rsidRPr="00E35096" w:rsidRDefault="00573FD3" w:rsidP="00E74671">
          <w:pPr>
            <w:pStyle w:val="FuzeileSeite1"/>
            <w:rPr>
              <w:lang w:val="en-US"/>
            </w:rPr>
          </w:pPr>
          <w:r w:rsidRPr="00E35096">
            <w:rPr>
              <w:lang w:val="en-US"/>
            </w:rPr>
            <w:t>Dr. Roman Povalej</w:t>
          </w:r>
        </w:p>
      </w:tc>
      <w:tc>
        <w:tcPr>
          <w:tcW w:w="2022" w:type="dxa"/>
        </w:tcPr>
        <w:p w:rsidR="00573FD3" w:rsidRPr="00E35096" w:rsidRDefault="00573FD3" w:rsidP="005F58E8">
          <w:pPr>
            <w:pStyle w:val="FuzeileSeite1"/>
            <w:rPr>
              <w:lang w:val="en-US"/>
            </w:rPr>
          </w:pPr>
          <w:r w:rsidRPr="00E35096">
            <w:rPr>
              <w:lang w:val="en-US"/>
            </w:rPr>
            <w:t>Kto.-Nr. 476 09 001</w:t>
          </w:r>
        </w:p>
      </w:tc>
      <w:tc>
        <w:tcPr>
          <w:tcW w:w="2022" w:type="dxa"/>
        </w:tcPr>
        <w:p w:rsidR="00573FD3" w:rsidRPr="00E35096" w:rsidRDefault="00573FD3" w:rsidP="00E74671">
          <w:pPr>
            <w:pStyle w:val="FuzeileSeite1"/>
            <w:rPr>
              <w:lang w:val="en-US"/>
            </w:rPr>
          </w:pPr>
          <w:r w:rsidRPr="00E35096">
            <w:rPr>
              <w:lang w:val="en-US"/>
            </w:rPr>
            <w:t>USt-IdNr. DE265182186</w:t>
          </w:r>
        </w:p>
      </w:tc>
    </w:tr>
    <w:tr w:rsidR="00573FD3" w:rsidRPr="00E35096">
      <w:trPr>
        <w:tblCellSpacing w:w="0" w:type="dxa"/>
        <w:jc w:val="center"/>
      </w:trPr>
      <w:tc>
        <w:tcPr>
          <w:tcW w:w="2020" w:type="dxa"/>
        </w:tcPr>
        <w:p w:rsidR="00573FD3" w:rsidRPr="00E35096" w:rsidRDefault="00573FD3" w:rsidP="00E74671">
          <w:pPr>
            <w:pStyle w:val="FuzeileSeite1"/>
            <w:rPr>
              <w:lang w:val="en-US"/>
            </w:rPr>
          </w:pPr>
        </w:p>
      </w:tc>
      <w:tc>
        <w:tcPr>
          <w:tcW w:w="2043" w:type="dxa"/>
        </w:tcPr>
        <w:p w:rsidR="00573FD3" w:rsidRPr="00E35096" w:rsidRDefault="00573FD3" w:rsidP="00725BB9">
          <w:pPr>
            <w:pStyle w:val="FuzeileSeite1"/>
            <w:rPr>
              <w:lang w:val="en-US"/>
            </w:rPr>
          </w:pPr>
        </w:p>
      </w:tc>
      <w:tc>
        <w:tcPr>
          <w:tcW w:w="2043" w:type="dxa"/>
        </w:tcPr>
        <w:p w:rsidR="00573FD3" w:rsidRPr="00E35096" w:rsidRDefault="00573FD3" w:rsidP="00B83D55">
          <w:pPr>
            <w:pStyle w:val="FuzeileSeite1"/>
            <w:rPr>
              <w:lang w:val="en-US"/>
            </w:rPr>
          </w:pPr>
          <w:r w:rsidRPr="00E35096">
            <w:rPr>
              <w:lang w:val="en-US"/>
            </w:rPr>
            <w:br/>
          </w:r>
        </w:p>
      </w:tc>
      <w:tc>
        <w:tcPr>
          <w:tcW w:w="2022" w:type="dxa"/>
        </w:tcPr>
        <w:p w:rsidR="00573FD3" w:rsidRPr="00E35096" w:rsidRDefault="00573FD3" w:rsidP="00E74671">
          <w:pPr>
            <w:pStyle w:val="FuzeileSeite1"/>
            <w:rPr>
              <w:lang w:val="en-US"/>
            </w:rPr>
          </w:pPr>
        </w:p>
      </w:tc>
      <w:tc>
        <w:tcPr>
          <w:tcW w:w="2022" w:type="dxa"/>
        </w:tcPr>
        <w:p w:rsidR="00573FD3" w:rsidRPr="00E35096" w:rsidRDefault="00573FD3" w:rsidP="00E74671">
          <w:pPr>
            <w:pStyle w:val="FuzeileSeite1"/>
            <w:rPr>
              <w:lang w:val="en-US"/>
            </w:rPr>
          </w:pPr>
        </w:p>
      </w:tc>
    </w:tr>
  </w:tbl>
  <w:p w:rsidR="00573FD3" w:rsidRPr="00776F5F" w:rsidRDefault="00573FD3" w:rsidP="00C47496">
    <w:pPr>
      <w:spacing w:after="0" w:line="240" w:lineRule="auto"/>
      <w:rPr>
        <w:sz w:val="14"/>
        <w:szCs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FD3" w:rsidRDefault="00573FD3" w:rsidP="00B963EF">
      <w:pPr>
        <w:spacing w:after="0" w:line="240" w:lineRule="auto"/>
      </w:pPr>
      <w:r>
        <w:separator/>
      </w:r>
    </w:p>
  </w:footnote>
  <w:footnote w:type="continuationSeparator" w:id="1">
    <w:p w:rsidR="00573FD3" w:rsidRDefault="00573FD3" w:rsidP="00B963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D3" w:rsidRPr="00E74671" w:rsidRDefault="00573FD3" w:rsidP="00E74671">
    <w:pPr>
      <w:pStyle w:val="Head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Logo-mit-Untertitel.eps" style="position:absolute;margin-left:433.75pt;margin-top:28.35pt;width:132.7pt;height:56.4pt;z-index:251659776;visibility:visible;mso-position-horizontal-relative:page;mso-position-vertical-relative:page">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D3" w:rsidRPr="0069720D" w:rsidRDefault="00573FD3" w:rsidP="0069720D">
    <w:pPr>
      <w:spacing w:before="240" w:after="100" w:afterAutospacing="1" w:line="240" w:lineRule="auto"/>
      <w:rPr>
        <w:sz w:val="20"/>
        <w:szCs w:val="20"/>
        <w:lang w:eastAsia="de-DE"/>
      </w:rPr>
    </w:pPr>
    <w:r>
      <w:rPr>
        <w:noProof/>
        <w:lang w:eastAsia="de-DE"/>
      </w:rPr>
      <w:pict>
        <v:shapetype id="_x0000_t32" coordsize="21600,21600" o:spt="32" o:oned="t" path="m,l21600,21600e" filled="f">
          <v:path arrowok="t" fillok="f" o:connecttype="none"/>
          <o:lock v:ext="edit" shapetype="t"/>
        </v:shapetype>
        <v:shape id="AutoShape 10" o:spid="_x0000_s2050" type="#_x0000_t32" style="position:absolute;margin-left:20.7pt;margin-top:595.35pt;width:8.5pt;height:0;z-index:251657728;visibility:visible;mso-position-horizontal-relative:page;mso-position-vertical-relative:page" strokecolor="#7f7f7f" strokeweight=".25pt">
          <w10:wrap anchorx="page" anchory="page"/>
        </v:shape>
      </w:pict>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1" type="#_x0000_t75" alt="Logo-mit-Untertitel.eps" style="position:absolute;margin-left:433.75pt;margin-top:28.35pt;width:132.85pt;height:56.65pt;z-index:251658752;visibility:visible;mso-position-horizontal-relative:page;mso-position-vertical-relative:page">
          <v:imagedata r:id="rId1" o:title=""/>
          <w10:wrap anchorx="page" anchory="page"/>
        </v:shape>
      </w:pict>
    </w:r>
    <w:r>
      <w:rPr>
        <w:noProof/>
        <w:lang w:eastAsia="de-DE"/>
      </w:rPr>
      <w:pict>
        <v:shape id="AutoShape 9" o:spid="_x0000_s2052" type="#_x0000_t32" style="position:absolute;margin-left:17.85pt;margin-top:421pt;width:9.9pt;height:0;z-index:251656704;visibility:visible;mso-position-horizontal-relative:page;mso-position-vertical-relative:page" strokecolor="#7f7f7f" strokeweight=".25pt">
          <w10:wrap anchorx="page" anchory="page"/>
        </v:shape>
      </w:pict>
    </w:r>
    <w:r>
      <w:rPr>
        <w:noProof/>
        <w:lang w:eastAsia="de-DE"/>
      </w:rPr>
      <w:pict>
        <v:shape id="AutoShape 6" o:spid="_x0000_s2053" type="#_x0000_t32" style="position:absolute;margin-left:17.85pt;margin-top:297.7pt;width:8.5pt;height:0;z-index:251655680;visibility:visible;mso-position-horizontal-relative:page;mso-position-vertical-relative:page" strokecolor="#7f7f7f" strokeweight=".25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22996"/>
    <w:multiLevelType w:val="hybridMultilevel"/>
    <w:tmpl w:val="1B143400"/>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
    <w:nsid w:val="23FF388D"/>
    <w:multiLevelType w:val="hybridMultilevel"/>
    <w:tmpl w:val="67664A98"/>
    <w:lvl w:ilvl="0" w:tplc="F9340A16">
      <w:start w:val="1"/>
      <w:numFmt w:val="decimal"/>
      <w:lvlText w:val="%1"/>
      <w:lvlJc w:val="left"/>
      <w:pPr>
        <w:ind w:left="720" w:hanging="360"/>
      </w:pPr>
      <w:rPr>
        <w:rFonts w:ascii="Calibri" w:hAnsi="Calibri" w:cs="Calibri" w:hint="default"/>
        <w:color w:val="80808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27CA33A5"/>
    <w:multiLevelType w:val="hybridMultilevel"/>
    <w:tmpl w:val="F98E5A0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3BC538A7"/>
    <w:multiLevelType w:val="multilevel"/>
    <w:tmpl w:val="4DF415BA"/>
    <w:lvl w:ilvl="0">
      <w:start w:val="1"/>
      <w:numFmt w:val="bullet"/>
      <w:lvlText w:val=""/>
      <w:lvlJc w:val="left"/>
      <w:pPr>
        <w:tabs>
          <w:tab w:val="num" w:pos="360"/>
        </w:tabs>
        <w:ind w:left="360" w:hanging="360"/>
      </w:pPr>
      <w:rPr>
        <w:rFonts w:ascii="Wingdings" w:hAnsi="Wingdings" w:cs="Wingdings" w:hint="default"/>
        <w:b w:val="0"/>
        <w:bCs w:val="0"/>
        <w:i w:val="0"/>
        <w:iCs w:val="0"/>
        <w:caps w:val="0"/>
        <w:strike w:val="0"/>
        <w:dstrike w:val="0"/>
        <w:vanish w:val="0"/>
        <w:color w:val="auto"/>
        <w:sz w:val="24"/>
        <w:szCs w:val="24"/>
        <w:u w:val="none"/>
        <w:vertAlign w:val="baseline"/>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4">
    <w:nsid w:val="3EF32A8E"/>
    <w:multiLevelType w:val="multilevel"/>
    <w:tmpl w:val="979CA142"/>
    <w:lvl w:ilvl="0">
      <w:start w:val="1"/>
      <w:numFmt w:val="bullet"/>
      <w:lvlText w:val=""/>
      <w:lvlJc w:val="left"/>
      <w:pPr>
        <w:tabs>
          <w:tab w:val="num" w:pos="360"/>
        </w:tabs>
        <w:ind w:left="360" w:hanging="360"/>
      </w:pPr>
      <w:rPr>
        <w:rFonts w:ascii="Wingdings" w:hAnsi="Wingdings" w:cs="Wingdings" w:hint="default"/>
        <w:b w:val="0"/>
        <w:bCs w:val="0"/>
        <w:i w:val="0"/>
        <w:iCs w:val="0"/>
        <w:caps w:val="0"/>
        <w:strike w:val="0"/>
        <w:dstrike w:val="0"/>
        <w:vanish w:val="0"/>
        <w:color w:val="auto"/>
        <w:sz w:val="24"/>
        <w:szCs w:val="24"/>
        <w:u w:val="none"/>
        <w:vertAlign w:val="baseline"/>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
    <w:nsid w:val="62552E56"/>
    <w:multiLevelType w:val="multilevel"/>
    <w:tmpl w:val="A5924762"/>
    <w:lvl w:ilvl="0">
      <w:start w:val="1"/>
      <w:numFmt w:val="bullet"/>
      <w:lvlText w:val=""/>
      <w:lvlJc w:val="left"/>
      <w:pPr>
        <w:tabs>
          <w:tab w:val="num" w:pos="360"/>
        </w:tabs>
        <w:ind w:left="360" w:hanging="360"/>
      </w:pPr>
      <w:rPr>
        <w:rFonts w:ascii="Wingdings" w:hAnsi="Wingdings" w:cs="Wingdings" w:hint="default"/>
        <w:b w:val="0"/>
        <w:bCs w:val="0"/>
        <w:i w:val="0"/>
        <w:iCs w:val="0"/>
        <w:caps w:val="0"/>
        <w:strike w:val="0"/>
        <w:dstrike w:val="0"/>
        <w:vanish w:val="0"/>
        <w:color w:val="auto"/>
        <w:sz w:val="24"/>
        <w:szCs w:val="24"/>
        <w:u w:val="none"/>
        <w:vertAlign w:val="baseline"/>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6">
    <w:nsid w:val="70816033"/>
    <w:multiLevelType w:val="hybridMultilevel"/>
    <w:tmpl w:val="B26437C4"/>
    <w:lvl w:ilvl="0" w:tplc="8CF052D4">
      <w:start w:val="1"/>
      <w:numFmt w:val="bullet"/>
      <w:lvlText w:val=""/>
      <w:lvlJc w:val="left"/>
      <w:pPr>
        <w:ind w:left="360" w:hanging="360"/>
      </w:pPr>
      <w:rPr>
        <w:rFonts w:ascii="Wingdings" w:hAnsi="Wingdings" w:cs="Wingdings" w:hint="default"/>
        <w:b w:val="0"/>
        <w:bCs w:val="0"/>
        <w:i w:val="0"/>
        <w:iCs w:val="0"/>
        <w:caps w:val="0"/>
        <w:strike w:val="0"/>
        <w:dstrike w:val="0"/>
        <w:vanish w:val="0"/>
        <w:color w:val="auto"/>
        <w:sz w:val="24"/>
        <w:szCs w:val="24"/>
        <w:u w:val="none"/>
        <w:vertAlign w:val="baseline"/>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7">
    <w:nsid w:val="722F5444"/>
    <w:multiLevelType w:val="hybridMultilevel"/>
    <w:tmpl w:val="D1649186"/>
    <w:lvl w:ilvl="0" w:tplc="B5BEC6A2">
      <w:start w:val="1"/>
      <w:numFmt w:val="decimal"/>
      <w:lvlText w:val="%1."/>
      <w:lvlJc w:val="left"/>
      <w:pPr>
        <w:ind w:left="720" w:hanging="360"/>
      </w:pPr>
      <w:rPr>
        <w:rFonts w:ascii="Calibri" w:hAnsi="Calibri" w:cs="Calibri" w:hint="default"/>
        <w:color w:val="80808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6"/>
  </w:num>
  <w:num w:numId="6">
    <w:abstractNumId w:val="5"/>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CCA"/>
    <w:rsid w:val="00000555"/>
    <w:rsid w:val="000168F4"/>
    <w:rsid w:val="000463FE"/>
    <w:rsid w:val="000527F8"/>
    <w:rsid w:val="00055C55"/>
    <w:rsid w:val="00056A34"/>
    <w:rsid w:val="00060915"/>
    <w:rsid w:val="000628D9"/>
    <w:rsid w:val="00064188"/>
    <w:rsid w:val="00064CCA"/>
    <w:rsid w:val="00066889"/>
    <w:rsid w:val="00093D81"/>
    <w:rsid w:val="000952B0"/>
    <w:rsid w:val="000966F1"/>
    <w:rsid w:val="000A1756"/>
    <w:rsid w:val="000A6BDF"/>
    <w:rsid w:val="000C4456"/>
    <w:rsid w:val="000C505D"/>
    <w:rsid w:val="000D6F17"/>
    <w:rsid w:val="000E34A5"/>
    <w:rsid w:val="001219E3"/>
    <w:rsid w:val="00135F1C"/>
    <w:rsid w:val="00136931"/>
    <w:rsid w:val="00161D89"/>
    <w:rsid w:val="001678DD"/>
    <w:rsid w:val="001752EC"/>
    <w:rsid w:val="00182F63"/>
    <w:rsid w:val="001914BB"/>
    <w:rsid w:val="001935BE"/>
    <w:rsid w:val="001A1640"/>
    <w:rsid w:val="001A544F"/>
    <w:rsid w:val="001C1EC3"/>
    <w:rsid w:val="001C3604"/>
    <w:rsid w:val="001D07F2"/>
    <w:rsid w:val="001D696D"/>
    <w:rsid w:val="001D78A8"/>
    <w:rsid w:val="001E7F83"/>
    <w:rsid w:val="0020724D"/>
    <w:rsid w:val="00207328"/>
    <w:rsid w:val="0024442A"/>
    <w:rsid w:val="0024468E"/>
    <w:rsid w:val="002723CF"/>
    <w:rsid w:val="002810CC"/>
    <w:rsid w:val="002847EC"/>
    <w:rsid w:val="002929ED"/>
    <w:rsid w:val="00292D20"/>
    <w:rsid w:val="002A68AD"/>
    <w:rsid w:val="002B3FB0"/>
    <w:rsid w:val="002C56C3"/>
    <w:rsid w:val="002D0E5B"/>
    <w:rsid w:val="002E5DE4"/>
    <w:rsid w:val="002E7240"/>
    <w:rsid w:val="002F3C5F"/>
    <w:rsid w:val="00313C7B"/>
    <w:rsid w:val="003502CD"/>
    <w:rsid w:val="00356865"/>
    <w:rsid w:val="003C7BC7"/>
    <w:rsid w:val="003E7338"/>
    <w:rsid w:val="003F3F6E"/>
    <w:rsid w:val="003F5169"/>
    <w:rsid w:val="0041156D"/>
    <w:rsid w:val="00450626"/>
    <w:rsid w:val="00462A88"/>
    <w:rsid w:val="00471D3C"/>
    <w:rsid w:val="00484944"/>
    <w:rsid w:val="004935DE"/>
    <w:rsid w:val="00497C8D"/>
    <w:rsid w:val="004C4AFC"/>
    <w:rsid w:val="004C5C83"/>
    <w:rsid w:val="004D6D3E"/>
    <w:rsid w:val="00502764"/>
    <w:rsid w:val="00525756"/>
    <w:rsid w:val="00527A96"/>
    <w:rsid w:val="00527BE6"/>
    <w:rsid w:val="005425BD"/>
    <w:rsid w:val="00547C4A"/>
    <w:rsid w:val="00550AA7"/>
    <w:rsid w:val="00551B5E"/>
    <w:rsid w:val="00560355"/>
    <w:rsid w:val="00573FD3"/>
    <w:rsid w:val="005813AA"/>
    <w:rsid w:val="00581406"/>
    <w:rsid w:val="00595F20"/>
    <w:rsid w:val="005A0893"/>
    <w:rsid w:val="005B0025"/>
    <w:rsid w:val="005B15A7"/>
    <w:rsid w:val="005B3D34"/>
    <w:rsid w:val="005E0E8E"/>
    <w:rsid w:val="005F526B"/>
    <w:rsid w:val="005F58E8"/>
    <w:rsid w:val="006022F2"/>
    <w:rsid w:val="00620A27"/>
    <w:rsid w:val="0062523A"/>
    <w:rsid w:val="006367D7"/>
    <w:rsid w:val="00644E20"/>
    <w:rsid w:val="006515CA"/>
    <w:rsid w:val="00653B9F"/>
    <w:rsid w:val="00654DFE"/>
    <w:rsid w:val="00694CDA"/>
    <w:rsid w:val="0069720D"/>
    <w:rsid w:val="006A1D91"/>
    <w:rsid w:val="006A5CE3"/>
    <w:rsid w:val="006B10B1"/>
    <w:rsid w:val="006B44BB"/>
    <w:rsid w:val="006C4601"/>
    <w:rsid w:val="006D3C31"/>
    <w:rsid w:val="006E15C9"/>
    <w:rsid w:val="0072011B"/>
    <w:rsid w:val="00724080"/>
    <w:rsid w:val="007245C3"/>
    <w:rsid w:val="00725BB9"/>
    <w:rsid w:val="00733C9D"/>
    <w:rsid w:val="0074301F"/>
    <w:rsid w:val="007453CC"/>
    <w:rsid w:val="00776F5F"/>
    <w:rsid w:val="00782FB5"/>
    <w:rsid w:val="00791EE0"/>
    <w:rsid w:val="007A2B21"/>
    <w:rsid w:val="007B165E"/>
    <w:rsid w:val="007C0000"/>
    <w:rsid w:val="007C106B"/>
    <w:rsid w:val="007D4BED"/>
    <w:rsid w:val="007E37BE"/>
    <w:rsid w:val="007E7368"/>
    <w:rsid w:val="007F1D32"/>
    <w:rsid w:val="008010C0"/>
    <w:rsid w:val="00813B51"/>
    <w:rsid w:val="00814820"/>
    <w:rsid w:val="00817A55"/>
    <w:rsid w:val="00820E4E"/>
    <w:rsid w:val="00823843"/>
    <w:rsid w:val="00825D0E"/>
    <w:rsid w:val="0084013B"/>
    <w:rsid w:val="00870431"/>
    <w:rsid w:val="00871080"/>
    <w:rsid w:val="008717C6"/>
    <w:rsid w:val="00872178"/>
    <w:rsid w:val="00873258"/>
    <w:rsid w:val="00873E12"/>
    <w:rsid w:val="00885DA1"/>
    <w:rsid w:val="008A0B52"/>
    <w:rsid w:val="008A7F54"/>
    <w:rsid w:val="008B373A"/>
    <w:rsid w:val="008B44C9"/>
    <w:rsid w:val="008E7723"/>
    <w:rsid w:val="008E7883"/>
    <w:rsid w:val="008F49FE"/>
    <w:rsid w:val="00924BEC"/>
    <w:rsid w:val="00930A79"/>
    <w:rsid w:val="0093330B"/>
    <w:rsid w:val="009358D6"/>
    <w:rsid w:val="009556B9"/>
    <w:rsid w:val="00957AE7"/>
    <w:rsid w:val="00996CCB"/>
    <w:rsid w:val="009A5FD6"/>
    <w:rsid w:val="009D4F87"/>
    <w:rsid w:val="009E2D38"/>
    <w:rsid w:val="009E5982"/>
    <w:rsid w:val="009F09F5"/>
    <w:rsid w:val="009F1F64"/>
    <w:rsid w:val="00A01B70"/>
    <w:rsid w:val="00A1763E"/>
    <w:rsid w:val="00A36384"/>
    <w:rsid w:val="00A466F9"/>
    <w:rsid w:val="00A57D26"/>
    <w:rsid w:val="00A60BE7"/>
    <w:rsid w:val="00A718D4"/>
    <w:rsid w:val="00A861E2"/>
    <w:rsid w:val="00A90642"/>
    <w:rsid w:val="00A934C9"/>
    <w:rsid w:val="00AB0CD1"/>
    <w:rsid w:val="00AB3EB4"/>
    <w:rsid w:val="00AC033E"/>
    <w:rsid w:val="00AE2017"/>
    <w:rsid w:val="00B269CE"/>
    <w:rsid w:val="00B40AA9"/>
    <w:rsid w:val="00B40C56"/>
    <w:rsid w:val="00B41FF4"/>
    <w:rsid w:val="00B51972"/>
    <w:rsid w:val="00B54286"/>
    <w:rsid w:val="00B65B47"/>
    <w:rsid w:val="00B7175B"/>
    <w:rsid w:val="00B7332C"/>
    <w:rsid w:val="00B77883"/>
    <w:rsid w:val="00B83D55"/>
    <w:rsid w:val="00B963EF"/>
    <w:rsid w:val="00B97F28"/>
    <w:rsid w:val="00BE28CB"/>
    <w:rsid w:val="00BE6A5B"/>
    <w:rsid w:val="00BF18CE"/>
    <w:rsid w:val="00BF398A"/>
    <w:rsid w:val="00C05144"/>
    <w:rsid w:val="00C26934"/>
    <w:rsid w:val="00C27366"/>
    <w:rsid w:val="00C30F82"/>
    <w:rsid w:val="00C33DE6"/>
    <w:rsid w:val="00C47496"/>
    <w:rsid w:val="00C50D2F"/>
    <w:rsid w:val="00C62CE2"/>
    <w:rsid w:val="00C676BF"/>
    <w:rsid w:val="00C81FE7"/>
    <w:rsid w:val="00C84C78"/>
    <w:rsid w:val="00CA2522"/>
    <w:rsid w:val="00CA3225"/>
    <w:rsid w:val="00CB214C"/>
    <w:rsid w:val="00CC1DED"/>
    <w:rsid w:val="00CD760D"/>
    <w:rsid w:val="00D0437A"/>
    <w:rsid w:val="00D06252"/>
    <w:rsid w:val="00D07634"/>
    <w:rsid w:val="00D17B96"/>
    <w:rsid w:val="00D201A8"/>
    <w:rsid w:val="00D32F74"/>
    <w:rsid w:val="00D44379"/>
    <w:rsid w:val="00D62C59"/>
    <w:rsid w:val="00D7118A"/>
    <w:rsid w:val="00D810F4"/>
    <w:rsid w:val="00D914A5"/>
    <w:rsid w:val="00DA49A9"/>
    <w:rsid w:val="00DB2B15"/>
    <w:rsid w:val="00DB2D71"/>
    <w:rsid w:val="00DB3D55"/>
    <w:rsid w:val="00DC12D1"/>
    <w:rsid w:val="00DD076E"/>
    <w:rsid w:val="00DD4FD5"/>
    <w:rsid w:val="00DD5886"/>
    <w:rsid w:val="00DF0512"/>
    <w:rsid w:val="00DF1958"/>
    <w:rsid w:val="00DF2776"/>
    <w:rsid w:val="00E01E31"/>
    <w:rsid w:val="00E1494E"/>
    <w:rsid w:val="00E16651"/>
    <w:rsid w:val="00E273A1"/>
    <w:rsid w:val="00E30A2A"/>
    <w:rsid w:val="00E35096"/>
    <w:rsid w:val="00E36F5F"/>
    <w:rsid w:val="00E41243"/>
    <w:rsid w:val="00E61E5B"/>
    <w:rsid w:val="00E62F4D"/>
    <w:rsid w:val="00E678EA"/>
    <w:rsid w:val="00E67E1F"/>
    <w:rsid w:val="00E74614"/>
    <w:rsid w:val="00E74671"/>
    <w:rsid w:val="00E7625C"/>
    <w:rsid w:val="00E77931"/>
    <w:rsid w:val="00EA69F4"/>
    <w:rsid w:val="00EB252A"/>
    <w:rsid w:val="00EB516D"/>
    <w:rsid w:val="00EC0F5B"/>
    <w:rsid w:val="00EC54F3"/>
    <w:rsid w:val="00EE53AB"/>
    <w:rsid w:val="00EF24C7"/>
    <w:rsid w:val="00F02B38"/>
    <w:rsid w:val="00F03464"/>
    <w:rsid w:val="00F13207"/>
    <w:rsid w:val="00F20D0B"/>
    <w:rsid w:val="00F210C5"/>
    <w:rsid w:val="00F35ED6"/>
    <w:rsid w:val="00F47A14"/>
    <w:rsid w:val="00F52EC5"/>
    <w:rsid w:val="00F56D94"/>
    <w:rsid w:val="00F60385"/>
    <w:rsid w:val="00F70A3A"/>
    <w:rsid w:val="00F728E4"/>
    <w:rsid w:val="00F92694"/>
    <w:rsid w:val="00F9407F"/>
    <w:rsid w:val="00F94B79"/>
    <w:rsid w:val="00FA73DA"/>
    <w:rsid w:val="00FC521E"/>
    <w:rsid w:val="00FF13E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CA"/>
    <w:pPr>
      <w:spacing w:after="120" w:line="288" w:lineRule="auto"/>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63E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963EF"/>
  </w:style>
  <w:style w:type="paragraph" w:styleId="Footer">
    <w:name w:val="footer"/>
    <w:basedOn w:val="Normal"/>
    <w:link w:val="FooterChar"/>
    <w:uiPriority w:val="99"/>
    <w:rsid w:val="00B963E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963EF"/>
  </w:style>
  <w:style w:type="table" w:styleId="TableGrid">
    <w:name w:val="Table Grid"/>
    <w:basedOn w:val="TableNormal"/>
    <w:uiPriority w:val="99"/>
    <w:rsid w:val="00B963E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2929ED"/>
    <w:rPr>
      <w:rFonts w:cs="Calibri"/>
      <w:noProof/>
    </w:rPr>
  </w:style>
  <w:style w:type="paragraph" w:styleId="BalloonText">
    <w:name w:val="Balloon Text"/>
    <w:basedOn w:val="Normal"/>
    <w:link w:val="BalloonTextChar"/>
    <w:uiPriority w:val="99"/>
    <w:semiHidden/>
    <w:rsid w:val="00C8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C78"/>
    <w:rPr>
      <w:rFonts w:ascii="Tahoma" w:hAnsi="Tahoma" w:cs="Tahoma"/>
      <w:sz w:val="16"/>
      <w:szCs w:val="16"/>
    </w:rPr>
  </w:style>
  <w:style w:type="character" w:styleId="PlaceholderText">
    <w:name w:val="Placeholder Text"/>
    <w:basedOn w:val="DefaultParagraphFont"/>
    <w:uiPriority w:val="99"/>
    <w:semiHidden/>
    <w:rsid w:val="00DB2D71"/>
    <w:rPr>
      <w:rFonts w:cs="Times New Roman"/>
      <w:color w:val="808080"/>
    </w:rPr>
  </w:style>
  <w:style w:type="character" w:styleId="Hyperlink">
    <w:name w:val="Hyperlink"/>
    <w:basedOn w:val="DefaultParagraphFont"/>
    <w:uiPriority w:val="99"/>
    <w:rsid w:val="00F70A3A"/>
    <w:rPr>
      <w:rFonts w:cs="Times New Roman"/>
      <w:color w:val="0000FF"/>
      <w:u w:val="single"/>
    </w:rPr>
  </w:style>
  <w:style w:type="paragraph" w:customStyle="1" w:styleId="FuzeileSeite1">
    <w:name w:val="Fußzeile Seite 1"/>
    <w:basedOn w:val="Footer"/>
    <w:uiPriority w:val="99"/>
    <w:rsid w:val="00E74671"/>
    <w:rPr>
      <w:color w:val="19194D"/>
      <w:sz w:val="14"/>
      <w:szCs w:val="14"/>
    </w:rPr>
  </w:style>
  <w:style w:type="paragraph" w:customStyle="1" w:styleId="FuzeileSeite2ff">
    <w:name w:val="Fußzeile Seite 2ff"/>
    <w:basedOn w:val="Footer"/>
    <w:uiPriority w:val="99"/>
    <w:rsid w:val="00E74671"/>
    <w:pPr>
      <w:pBdr>
        <w:top w:val="single" w:sz="4" w:space="1" w:color="auto"/>
      </w:pBdr>
      <w:jc w:val="right"/>
    </w:pPr>
    <w:rPr>
      <w:sz w:val="18"/>
      <w:szCs w:val="18"/>
    </w:rPr>
  </w:style>
  <w:style w:type="paragraph" w:styleId="ListParagraph">
    <w:name w:val="List Paragraph"/>
    <w:basedOn w:val="Normal"/>
    <w:uiPriority w:val="99"/>
    <w:qFormat/>
    <w:rsid w:val="00644E20"/>
    <w:pPr>
      <w:ind w:left="720"/>
    </w:pPr>
  </w:style>
</w:styles>
</file>

<file path=word/webSettings.xml><?xml version="1.0" encoding="utf-8"?>
<w:webSettings xmlns:r="http://schemas.openxmlformats.org/officeDocument/2006/relationships" xmlns:w="http://schemas.openxmlformats.org/wordprocessingml/2006/main">
  <w:divs>
    <w:div w:id="1006714397">
      <w:marLeft w:val="0"/>
      <w:marRight w:val="0"/>
      <w:marTop w:val="0"/>
      <w:marBottom w:val="0"/>
      <w:divBdr>
        <w:top w:val="none" w:sz="0" w:space="0" w:color="auto"/>
        <w:left w:val="none" w:sz="0" w:space="0" w:color="auto"/>
        <w:bottom w:val="none" w:sz="0" w:space="0" w:color="auto"/>
        <w:right w:val="none" w:sz="0" w:space="0" w:color="auto"/>
      </w:divBdr>
    </w:div>
    <w:div w:id="1006714398">
      <w:marLeft w:val="0"/>
      <w:marRight w:val="0"/>
      <w:marTop w:val="0"/>
      <w:marBottom w:val="0"/>
      <w:divBdr>
        <w:top w:val="none" w:sz="0" w:space="0" w:color="auto"/>
        <w:left w:val="none" w:sz="0" w:space="0" w:color="auto"/>
        <w:bottom w:val="none" w:sz="0" w:space="0" w:color="auto"/>
        <w:right w:val="none" w:sz="0" w:space="0" w:color="auto"/>
      </w:divBdr>
    </w:div>
    <w:div w:id="1006714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n.povalej@jps-software.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oman.povalej@jps-software.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man.povalej@jps-software.de" TargetMode="External"/><Relationship Id="rId4" Type="http://schemas.openxmlformats.org/officeDocument/2006/relationships/webSettings" Target="webSettings.xml"/><Relationship Id="rId9" Type="http://schemas.openxmlformats.org/officeDocument/2006/relationships/hyperlink" Target="mailto:katharina.issel@kit.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356</Words>
  <Characters>2247</Characters>
  <Application>Microsoft Office Outlook</Application>
  <DocSecurity>0</DocSecurity>
  <Lines>0</Lines>
  <Paragraphs>0</Paragraphs>
  <ScaleCrop>false</ScaleCrop>
  <Company>JPS Software GmbH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Brief</dc:subject>
  <dc:creator>Roman Povalej</dc:creator>
  <cp:keywords>Brief</cp:keywords>
  <dc:description>Brief</dc:description>
  <cp:lastModifiedBy>kis</cp:lastModifiedBy>
  <cp:revision>2</cp:revision>
  <cp:lastPrinted>2012-05-22T08:20:00Z</cp:lastPrinted>
  <dcterms:created xsi:type="dcterms:W3CDTF">2012-05-22T08:33:00Z</dcterms:created>
  <dcterms:modified xsi:type="dcterms:W3CDTF">2012-05-22T08:33:00Z</dcterms:modified>
</cp:coreProperties>
</file>